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37" w:rsidRPr="001577C3" w:rsidRDefault="001D6D37" w:rsidP="00E71D30">
      <w:pPr>
        <w:pStyle w:val="13"/>
        <w:shd w:val="clear" w:color="auto" w:fill="FFFFFF"/>
        <w:spacing w:before="0" w:beforeAutospacing="0" w:after="0" w:afterAutospacing="0"/>
        <w:jc w:val="center"/>
        <w:rPr>
          <w:rStyle w:val="a5"/>
          <w:rFonts w:eastAsia="Arial"/>
          <w:color w:val="000000" w:themeColor="text1"/>
        </w:rPr>
      </w:pPr>
      <w:bookmarkStart w:id="0" w:name="bookmark2"/>
      <w:r w:rsidRPr="001577C3">
        <w:rPr>
          <w:rStyle w:val="a5"/>
          <w:rFonts w:eastAsia="Arial"/>
          <w:color w:val="000000" w:themeColor="text1"/>
        </w:rPr>
        <w:t>РОССИЙСКАЯ ФЕДЕРАЦИЯ</w:t>
      </w:r>
    </w:p>
    <w:p w:rsidR="001D6D37" w:rsidRPr="001577C3" w:rsidRDefault="001D6D37" w:rsidP="00E71D30">
      <w:pPr>
        <w:pStyle w:val="1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77C3">
        <w:rPr>
          <w:rStyle w:val="a5"/>
          <w:rFonts w:eastAsia="Arial"/>
          <w:color w:val="000000" w:themeColor="text1"/>
        </w:rPr>
        <w:t>АДМИНИСТРАЦИЯ</w:t>
      </w:r>
      <w:r w:rsidR="0024247E">
        <w:rPr>
          <w:rStyle w:val="a5"/>
          <w:rFonts w:eastAsia="Arial"/>
          <w:color w:val="000000" w:themeColor="text1"/>
        </w:rPr>
        <w:t xml:space="preserve"> </w:t>
      </w:r>
      <w:r w:rsidR="009E5EA8">
        <w:rPr>
          <w:rStyle w:val="a5"/>
          <w:rFonts w:eastAsia="Arial"/>
          <w:color w:val="000000" w:themeColor="text1"/>
        </w:rPr>
        <w:t>РАЗВЕТЬЕВСКОГО</w:t>
      </w:r>
      <w:r w:rsidRPr="001577C3">
        <w:rPr>
          <w:rStyle w:val="a5"/>
          <w:rFonts w:eastAsia="Arial"/>
          <w:color w:val="000000" w:themeColor="text1"/>
        </w:rPr>
        <w:t xml:space="preserve"> СЕЛЬСОВЕТА</w:t>
      </w:r>
    </w:p>
    <w:p w:rsidR="001D6D37" w:rsidRPr="001577C3" w:rsidRDefault="001D6D37" w:rsidP="00E71D30">
      <w:pPr>
        <w:pStyle w:val="1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77C3">
        <w:rPr>
          <w:rStyle w:val="a5"/>
          <w:rFonts w:eastAsia="Arial"/>
          <w:color w:val="000000" w:themeColor="text1"/>
        </w:rPr>
        <w:t>ЖЕЛЕЗНОГОРСКОГО РАЙОНА</w:t>
      </w:r>
    </w:p>
    <w:p w:rsidR="001D6D37" w:rsidRPr="001577C3" w:rsidRDefault="001D6D37" w:rsidP="00E71D30">
      <w:pPr>
        <w:pStyle w:val="1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77C3">
        <w:rPr>
          <w:rStyle w:val="a5"/>
          <w:rFonts w:eastAsia="Arial"/>
          <w:color w:val="000000" w:themeColor="text1"/>
        </w:rPr>
        <w:t> </w:t>
      </w:r>
    </w:p>
    <w:p w:rsidR="001D6D37" w:rsidRPr="001577C3" w:rsidRDefault="001D6D37" w:rsidP="00E71D30">
      <w:pPr>
        <w:pStyle w:val="1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77C3">
        <w:rPr>
          <w:rStyle w:val="a5"/>
          <w:rFonts w:eastAsia="Arial"/>
          <w:color w:val="000000" w:themeColor="text1"/>
        </w:rPr>
        <w:t>ПОСТАНОВЛЕНИЕ</w:t>
      </w:r>
    </w:p>
    <w:p w:rsidR="001D6D37" w:rsidRDefault="001D6D37" w:rsidP="00E71D30">
      <w:pPr>
        <w:pStyle w:val="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577C3">
        <w:rPr>
          <w:rStyle w:val="a5"/>
          <w:rFonts w:eastAsia="Arial"/>
          <w:color w:val="000000" w:themeColor="text1"/>
        </w:rPr>
        <w:t> </w:t>
      </w:r>
    </w:p>
    <w:p w:rsidR="001D6D37" w:rsidRPr="00C10E38" w:rsidRDefault="0024247E" w:rsidP="00E71D30">
      <w:pPr>
        <w:pStyle w:val="13"/>
        <w:shd w:val="clear" w:color="auto" w:fill="FFFFFF"/>
        <w:spacing w:before="0" w:beforeAutospacing="0" w:after="0" w:afterAutospacing="0"/>
        <w:rPr>
          <w:rStyle w:val="a5"/>
          <w:rFonts w:eastAsia="Arial"/>
          <w:b w:val="0"/>
          <w:bCs w:val="0"/>
          <w:color w:val="000000" w:themeColor="text1"/>
        </w:rPr>
      </w:pPr>
      <w:r>
        <w:rPr>
          <w:rStyle w:val="a5"/>
          <w:rFonts w:eastAsia="Arial"/>
          <w:b w:val="0"/>
          <w:color w:val="000000" w:themeColor="text1"/>
        </w:rPr>
        <w:t>2</w:t>
      </w:r>
      <w:r w:rsidR="00726685">
        <w:rPr>
          <w:rStyle w:val="a5"/>
          <w:rFonts w:eastAsia="Arial"/>
          <w:b w:val="0"/>
          <w:color w:val="000000" w:themeColor="text1"/>
        </w:rPr>
        <w:t>8</w:t>
      </w:r>
      <w:r w:rsidR="001D6D37">
        <w:rPr>
          <w:rStyle w:val="a5"/>
          <w:rFonts w:eastAsia="Arial"/>
          <w:b w:val="0"/>
          <w:color w:val="000000" w:themeColor="text1"/>
        </w:rPr>
        <w:t xml:space="preserve"> июля 2023 года </w:t>
      </w:r>
      <w:r w:rsidR="001D6D37" w:rsidRPr="001577C3">
        <w:rPr>
          <w:rStyle w:val="a5"/>
          <w:rFonts w:eastAsia="Arial"/>
          <w:b w:val="0"/>
          <w:color w:val="000000" w:themeColor="text1"/>
        </w:rPr>
        <w:t>№</w:t>
      </w:r>
      <w:r w:rsidR="001D6D37">
        <w:rPr>
          <w:rStyle w:val="a5"/>
          <w:rFonts w:eastAsia="Arial"/>
          <w:b w:val="0"/>
          <w:color w:val="000000" w:themeColor="text1"/>
        </w:rPr>
        <w:t xml:space="preserve"> </w:t>
      </w:r>
      <w:r w:rsidR="00726685">
        <w:rPr>
          <w:rStyle w:val="a5"/>
          <w:rFonts w:eastAsia="Arial"/>
          <w:b w:val="0"/>
          <w:color w:val="000000" w:themeColor="text1"/>
        </w:rPr>
        <w:t>123</w:t>
      </w:r>
    </w:p>
    <w:p w:rsidR="001D6D37" w:rsidRPr="001577C3" w:rsidRDefault="001D6D37" w:rsidP="00E71D30">
      <w:pPr>
        <w:pStyle w:val="1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a5"/>
          <w:rFonts w:eastAsia="Arial"/>
          <w:b w:val="0"/>
          <w:color w:val="000000" w:themeColor="text1"/>
        </w:rPr>
        <w:t xml:space="preserve">с. </w:t>
      </w:r>
      <w:proofErr w:type="spellStart"/>
      <w:r w:rsidR="009E5EA8">
        <w:rPr>
          <w:rStyle w:val="a5"/>
          <w:rFonts w:eastAsia="Arial"/>
          <w:b w:val="0"/>
          <w:color w:val="000000" w:themeColor="text1"/>
        </w:rPr>
        <w:t>Разветье</w:t>
      </w:r>
      <w:proofErr w:type="spellEnd"/>
    </w:p>
    <w:p w:rsidR="001D6D37" w:rsidRDefault="001D6D37" w:rsidP="00E71D30">
      <w:pPr>
        <w:pStyle w:val="32"/>
        <w:keepNext/>
        <w:keepLines/>
        <w:shd w:val="clear" w:color="auto" w:fill="auto"/>
        <w:spacing w:before="0" w:after="0" w:line="240" w:lineRule="auto"/>
        <w:ind w:firstLine="0"/>
      </w:pPr>
    </w:p>
    <w:p w:rsidR="009D459F" w:rsidRDefault="001D6D37" w:rsidP="00E71D30">
      <w:pPr>
        <w:pStyle w:val="32"/>
        <w:keepNext/>
        <w:keepLines/>
        <w:shd w:val="clear" w:color="auto" w:fill="auto"/>
        <w:spacing w:before="0" w:after="0" w:line="240" w:lineRule="auto"/>
        <w:ind w:firstLine="0"/>
      </w:pPr>
      <w:r>
        <w:t>Об утверждении регламента реализации полномочий главным</w:t>
      </w:r>
      <w:r w:rsidR="00DC0F27">
        <w:t xml:space="preserve"> </w:t>
      </w:r>
      <w:r>
        <w:t>администратором</w:t>
      </w:r>
      <w:r w:rsidR="00DC0F27">
        <w:t xml:space="preserve"> </w:t>
      </w:r>
      <w:r>
        <w:t>доходов бюджета</w:t>
      </w:r>
      <w:r w:rsidR="00DC0F27">
        <w:t xml:space="preserve"> </w:t>
      </w:r>
      <w:r>
        <w:t>муниципального образования «</w:t>
      </w:r>
      <w:proofErr w:type="spellStart"/>
      <w:r w:rsidR="009E5EA8">
        <w:t>Разветьевский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 по взысканию дебиторской задолженности по платежам в бюджет, пеням и штрафам по ним</w:t>
      </w:r>
      <w:bookmarkEnd w:id="0"/>
    </w:p>
    <w:p w:rsidR="00E71D30" w:rsidRDefault="00E71D30" w:rsidP="00E71D30">
      <w:pPr>
        <w:pStyle w:val="32"/>
        <w:keepNext/>
        <w:keepLines/>
        <w:shd w:val="clear" w:color="auto" w:fill="auto"/>
        <w:spacing w:before="0" w:after="0" w:line="240" w:lineRule="auto"/>
        <w:ind w:firstLine="0"/>
      </w:pPr>
    </w:p>
    <w:p w:rsidR="009D459F" w:rsidRDefault="009D459F" w:rsidP="00E71D30">
      <w:pPr>
        <w:pStyle w:val="12"/>
        <w:shd w:val="clear" w:color="auto" w:fill="auto"/>
        <w:spacing w:before="0" w:after="0" w:line="240" w:lineRule="auto"/>
        <w:ind w:left="20" w:right="40" w:firstLine="720"/>
      </w:pPr>
    </w:p>
    <w:p w:rsidR="009D459F" w:rsidRDefault="001D6D37" w:rsidP="00E71D30">
      <w:pPr>
        <w:pStyle w:val="12"/>
        <w:shd w:val="clear" w:color="auto" w:fill="auto"/>
        <w:spacing w:before="0" w:after="0" w:line="240" w:lineRule="auto"/>
        <w:ind w:left="23" w:right="40" w:firstLine="720"/>
      </w:pPr>
      <w:proofErr w:type="gramStart"/>
      <w:r>
        <w:t>В соответствии со статьей 160.1 Бюджетного кодекса Российской Федерации, приказом Министерства финансов Российской Федерации от 18.11.2022</w:t>
      </w:r>
      <w:r w:rsidR="008D161A">
        <w:t xml:space="preserve"> </w:t>
      </w:r>
      <w:r>
        <w:t xml:space="preserve"> </w:t>
      </w:r>
      <w:r w:rsidRPr="001D6D37">
        <w:t>№</w:t>
      </w:r>
      <w:r>
        <w:t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 муниципального образования «</w:t>
      </w:r>
      <w:proofErr w:type="spellStart"/>
      <w:r w:rsidR="009E5EA8">
        <w:t>Разветьевский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</w:t>
      </w:r>
      <w:proofErr w:type="gramEnd"/>
      <w:r>
        <w:t xml:space="preserve"> области, повышение эффективности работы с просроченной дебиторской задолженностью и принятие своевременных мер по ее взысканию, а также усиление </w:t>
      </w:r>
      <w:proofErr w:type="gramStart"/>
      <w:r>
        <w:t>контроля за</w:t>
      </w:r>
      <w:proofErr w:type="gramEnd"/>
      <w:r>
        <w:t xml:space="preserve"> поступлением неналоговых доходов, администрируемых главными администраторами (администраторами) доходов бюджета муниципаль</w:t>
      </w:r>
      <w:r w:rsidR="008D161A">
        <w:t>ного образования «</w:t>
      </w:r>
      <w:proofErr w:type="spellStart"/>
      <w:r w:rsidR="009E5EA8">
        <w:t>Разветьевский</w:t>
      </w:r>
      <w:proofErr w:type="spellEnd"/>
      <w:r w:rsidR="008D161A">
        <w:t xml:space="preserve">  </w:t>
      </w:r>
      <w:r>
        <w:t xml:space="preserve">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 Администрация </w:t>
      </w:r>
      <w:proofErr w:type="spellStart"/>
      <w:r w:rsidR="009E5EA8">
        <w:t>Разветьевского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  постановляет:</w:t>
      </w:r>
    </w:p>
    <w:p w:rsidR="009D459F" w:rsidRDefault="001D6D37" w:rsidP="00E71D30">
      <w:pPr>
        <w:pStyle w:val="12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left="23" w:right="40" w:firstLine="720"/>
      </w:pPr>
      <w:r>
        <w:t xml:space="preserve">Утвердить прилагаемый регламент </w:t>
      </w:r>
      <w:proofErr w:type="gramStart"/>
      <w:r>
        <w:t>реализации полномочий главного администратора доходов бюджета муниципального</w:t>
      </w:r>
      <w:proofErr w:type="gramEnd"/>
      <w:r>
        <w:t xml:space="preserve"> образования «</w:t>
      </w:r>
      <w:proofErr w:type="spellStart"/>
      <w:r w:rsidR="009E5EA8">
        <w:t>Разветьевский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 по взысканию дебиторской задолженности по платежам в бюджет, пеням и штрафам по ним.</w:t>
      </w:r>
    </w:p>
    <w:p w:rsidR="009D459F" w:rsidRDefault="001D6D37" w:rsidP="00E71D30">
      <w:pPr>
        <w:pStyle w:val="12"/>
        <w:numPr>
          <w:ilvl w:val="0"/>
          <w:numId w:val="1"/>
        </w:numPr>
        <w:shd w:val="clear" w:color="auto" w:fill="auto"/>
        <w:tabs>
          <w:tab w:val="left" w:pos="1340"/>
        </w:tabs>
        <w:spacing w:before="0" w:after="0" w:line="240" w:lineRule="auto"/>
        <w:ind w:left="23" w:right="40" w:firstLine="720"/>
      </w:pPr>
      <w:r>
        <w:t xml:space="preserve">Возложить на руководителя </w:t>
      </w:r>
      <w:r w:rsidR="008D161A">
        <w:t>отдела</w:t>
      </w:r>
      <w:r>
        <w:t>, осуществляющего реализацию полномочий главного администратора доходов по платежам в бюджет муниципального образования «</w:t>
      </w:r>
      <w:proofErr w:type="spellStart"/>
      <w:r w:rsidR="009E5EA8">
        <w:t>Разветьевский</w:t>
      </w:r>
      <w:proofErr w:type="spellEnd"/>
      <w:r>
        <w:t xml:space="preserve"> сельсовет»</w:t>
      </w:r>
      <w:r w:rsidR="008D161A">
        <w:t xml:space="preserve"> </w:t>
      </w:r>
      <w:proofErr w:type="spellStart"/>
      <w:r>
        <w:t>Железногорского</w:t>
      </w:r>
      <w:proofErr w:type="spellEnd"/>
      <w:r>
        <w:t xml:space="preserve"> района Курской области, пеням и штрафам по ним, персональную ответственность за реализацию указанных полномочий.</w:t>
      </w:r>
    </w:p>
    <w:p w:rsidR="00E71D30" w:rsidRDefault="001D6D37" w:rsidP="00E71D30">
      <w:pPr>
        <w:pStyle w:val="12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40" w:lineRule="auto"/>
        <w:ind w:firstLine="72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71D30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</w:pPr>
    </w:p>
    <w:p w:rsidR="00E71D30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</w:pPr>
    </w:p>
    <w:p w:rsidR="00E71D30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</w:pPr>
    </w:p>
    <w:p w:rsidR="006C60D0" w:rsidRDefault="001D6D37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</w:pPr>
      <w:r>
        <w:t xml:space="preserve">Глава </w:t>
      </w:r>
      <w:proofErr w:type="spellStart"/>
      <w:r w:rsidR="009E5EA8">
        <w:t>Разветьевского</w:t>
      </w:r>
      <w:proofErr w:type="spellEnd"/>
      <w:r>
        <w:t xml:space="preserve"> сельсовета </w:t>
      </w:r>
    </w:p>
    <w:p w:rsidR="009D459F" w:rsidRDefault="006C60D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</w:pPr>
      <w:proofErr w:type="spellStart"/>
      <w:r>
        <w:t>Железногорского</w:t>
      </w:r>
      <w:proofErr w:type="spellEnd"/>
      <w:r>
        <w:t xml:space="preserve">  района</w:t>
      </w:r>
      <w:r w:rsidR="001D6D37">
        <w:t xml:space="preserve"> </w:t>
      </w:r>
      <w:r>
        <w:t xml:space="preserve">            </w:t>
      </w:r>
      <w:r w:rsidR="001D6D37">
        <w:t xml:space="preserve">         </w:t>
      </w:r>
      <w:r w:rsidR="00E71D30">
        <w:t xml:space="preserve">                </w:t>
      </w:r>
      <w:r w:rsidR="009E5EA8">
        <w:t xml:space="preserve">              </w:t>
      </w:r>
      <w:r w:rsidR="001D6D37">
        <w:t xml:space="preserve">              </w:t>
      </w:r>
      <w:r w:rsidR="00E71D30">
        <w:t xml:space="preserve">          </w:t>
      </w:r>
      <w:r w:rsidR="001D6D37">
        <w:t xml:space="preserve">  </w:t>
      </w:r>
      <w:r w:rsidR="009E5EA8">
        <w:t>А.Ю. Евдокимова</w:t>
      </w:r>
    </w:p>
    <w:p w:rsidR="00E71D30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</w:pPr>
    </w:p>
    <w:p w:rsidR="00E71D30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</w:pPr>
      <w:bookmarkStart w:id="1" w:name="_GoBack"/>
      <w:bookmarkEnd w:id="1"/>
    </w:p>
    <w:p w:rsidR="00E71D30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</w:pPr>
    </w:p>
    <w:p w:rsidR="008D161A" w:rsidRDefault="008D161A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</w:pPr>
    </w:p>
    <w:p w:rsidR="00E71D30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</w:pPr>
    </w:p>
    <w:p w:rsidR="00E71D30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</w:pPr>
    </w:p>
    <w:p w:rsidR="00E71D30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</w:pPr>
    </w:p>
    <w:p w:rsidR="00E71D30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</w:pPr>
    </w:p>
    <w:p w:rsidR="008D161A" w:rsidRDefault="008D161A" w:rsidP="00E71D30">
      <w:pPr>
        <w:pStyle w:val="12"/>
        <w:shd w:val="clear" w:color="auto" w:fill="auto"/>
        <w:spacing w:before="0" w:after="0" w:line="240" w:lineRule="auto"/>
        <w:ind w:left="6080" w:right="440"/>
      </w:pPr>
    </w:p>
    <w:p w:rsidR="009E5EA8" w:rsidRDefault="001D6D37" w:rsidP="0024247E">
      <w:pPr>
        <w:pStyle w:val="12"/>
        <w:shd w:val="clear" w:color="auto" w:fill="auto"/>
        <w:spacing w:before="0" w:after="0" w:line="240" w:lineRule="auto"/>
        <w:ind w:left="6080" w:right="35"/>
        <w:jc w:val="right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  <w:proofErr w:type="spellStart"/>
      <w:r w:rsidR="009E5EA8">
        <w:t>Разветьевского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 w:rsidR="0024247E">
        <w:t xml:space="preserve"> района </w:t>
      </w:r>
    </w:p>
    <w:p w:rsidR="009D459F" w:rsidRDefault="00726685" w:rsidP="0024247E">
      <w:pPr>
        <w:pStyle w:val="12"/>
        <w:shd w:val="clear" w:color="auto" w:fill="auto"/>
        <w:spacing w:before="0" w:after="0" w:line="240" w:lineRule="auto"/>
        <w:ind w:left="6080" w:right="35"/>
        <w:jc w:val="right"/>
      </w:pPr>
      <w:r>
        <w:t>от 28</w:t>
      </w:r>
      <w:r w:rsidR="001D6D37">
        <w:t xml:space="preserve"> июля 2023 г №</w:t>
      </w:r>
      <w:r w:rsidR="008D161A">
        <w:t xml:space="preserve"> </w:t>
      </w:r>
      <w:r>
        <w:t>123</w:t>
      </w:r>
    </w:p>
    <w:p w:rsidR="008D161A" w:rsidRDefault="008D161A" w:rsidP="00E71D30">
      <w:pPr>
        <w:pStyle w:val="50"/>
        <w:shd w:val="clear" w:color="auto" w:fill="auto"/>
        <w:spacing w:before="0" w:line="240" w:lineRule="auto"/>
        <w:ind w:left="400"/>
      </w:pPr>
    </w:p>
    <w:p w:rsidR="008D161A" w:rsidRDefault="008D161A" w:rsidP="00E71D30">
      <w:pPr>
        <w:pStyle w:val="50"/>
        <w:shd w:val="clear" w:color="auto" w:fill="auto"/>
        <w:spacing w:before="0" w:line="240" w:lineRule="auto"/>
        <w:ind w:left="400"/>
      </w:pPr>
    </w:p>
    <w:p w:rsidR="009D459F" w:rsidRDefault="001D6D37" w:rsidP="008D161A">
      <w:pPr>
        <w:pStyle w:val="50"/>
        <w:shd w:val="clear" w:color="auto" w:fill="auto"/>
        <w:spacing w:before="0" w:line="240" w:lineRule="auto"/>
        <w:ind w:left="400"/>
      </w:pPr>
      <w:r>
        <w:t>Регламент</w:t>
      </w:r>
    </w:p>
    <w:p w:rsidR="009D459F" w:rsidRDefault="001D6D37" w:rsidP="008D161A">
      <w:pPr>
        <w:pStyle w:val="50"/>
        <w:shd w:val="clear" w:color="auto" w:fill="auto"/>
        <w:spacing w:before="0" w:line="240" w:lineRule="auto"/>
        <w:ind w:left="40" w:right="440" w:firstLine="1140"/>
      </w:pPr>
      <w:r>
        <w:t>реализации полномочий главным администратором  доходов бюджета муниципального образования «</w:t>
      </w:r>
      <w:proofErr w:type="spellStart"/>
      <w:r w:rsidR="009E5EA8">
        <w:t>Разветьевский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 по взысканию дебиторской задолженности по платежам в бюджет,</w:t>
      </w:r>
      <w:r w:rsidR="008D161A">
        <w:t xml:space="preserve"> </w:t>
      </w:r>
      <w:r>
        <w:t>пеням и штрафам по ним</w:t>
      </w:r>
    </w:p>
    <w:p w:rsidR="008D161A" w:rsidRDefault="008D161A" w:rsidP="008D161A">
      <w:pPr>
        <w:pStyle w:val="50"/>
        <w:shd w:val="clear" w:color="auto" w:fill="auto"/>
        <w:spacing w:before="0" w:line="240" w:lineRule="auto"/>
        <w:ind w:left="40" w:right="440" w:firstLine="1140"/>
      </w:pPr>
    </w:p>
    <w:p w:rsidR="009D459F" w:rsidRPr="00B80D25" w:rsidRDefault="001D6D37" w:rsidP="00E71D30">
      <w:pPr>
        <w:pStyle w:val="50"/>
        <w:shd w:val="clear" w:color="auto" w:fill="auto"/>
        <w:spacing w:before="0" w:line="240" w:lineRule="auto"/>
        <w:ind w:left="400"/>
        <w:rPr>
          <w:sz w:val="24"/>
          <w:szCs w:val="24"/>
        </w:rPr>
      </w:pPr>
      <w:r w:rsidRPr="00B80D25">
        <w:rPr>
          <w:sz w:val="24"/>
          <w:szCs w:val="24"/>
        </w:rPr>
        <w:t>1. Общие положения</w:t>
      </w:r>
    </w:p>
    <w:p w:rsidR="009D459F" w:rsidRDefault="001D6D37" w:rsidP="00841A05">
      <w:pPr>
        <w:pStyle w:val="12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 w:line="240" w:lineRule="auto"/>
        <w:ind w:left="40" w:right="35" w:firstLine="720"/>
      </w:pPr>
      <w:proofErr w:type="gramStart"/>
      <w:r>
        <w:t xml:space="preserve">Настоящий регламент устанавливает порядок реализации главным администратором доходов бюджета </w:t>
      </w:r>
      <w:r w:rsidR="00841A05">
        <w:t>муниципального образования</w:t>
      </w:r>
      <w:r>
        <w:t xml:space="preserve"> «</w:t>
      </w:r>
      <w:proofErr w:type="spellStart"/>
      <w:r w:rsidR="009E5EA8">
        <w:t>Разветьевский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 полномочий администратора доходов бюджета </w:t>
      </w:r>
      <w:r w:rsidR="00841A05">
        <w:t>муниципального образования</w:t>
      </w:r>
      <w:r>
        <w:t xml:space="preserve"> «</w:t>
      </w:r>
      <w:proofErr w:type="spellStart"/>
      <w:r w:rsidR="009E5EA8">
        <w:t>Разветьевский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</w:t>
      </w:r>
      <w:proofErr w:type="gramEnd"/>
      <w:r>
        <w:t>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администратор доходов, регламент, дебиторская задолженность по доходам).</w:t>
      </w:r>
    </w:p>
    <w:p w:rsidR="00841A05" w:rsidRDefault="00841A05" w:rsidP="00841A05">
      <w:pPr>
        <w:pStyle w:val="12"/>
        <w:shd w:val="clear" w:color="auto" w:fill="auto"/>
        <w:tabs>
          <w:tab w:val="left" w:pos="1326"/>
        </w:tabs>
        <w:spacing w:before="0" w:after="0" w:line="240" w:lineRule="auto"/>
        <w:ind w:left="40" w:right="440"/>
      </w:pPr>
    </w:p>
    <w:p w:rsidR="009D459F" w:rsidRPr="00B80D25" w:rsidRDefault="001D6D37" w:rsidP="00841A05">
      <w:pPr>
        <w:pStyle w:val="50"/>
        <w:numPr>
          <w:ilvl w:val="0"/>
          <w:numId w:val="3"/>
        </w:numPr>
        <w:shd w:val="clear" w:color="auto" w:fill="auto"/>
        <w:tabs>
          <w:tab w:val="left" w:pos="1355"/>
        </w:tabs>
        <w:spacing w:before="0" w:line="240" w:lineRule="auto"/>
        <w:ind w:left="40" w:right="440" w:firstLine="1140"/>
        <w:rPr>
          <w:sz w:val="24"/>
          <w:szCs w:val="24"/>
        </w:rPr>
      </w:pPr>
      <w:r w:rsidRPr="00B80D25">
        <w:rPr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9D459F" w:rsidRDefault="001D6D37" w:rsidP="00841A05">
      <w:pPr>
        <w:pStyle w:val="12"/>
        <w:numPr>
          <w:ilvl w:val="1"/>
          <w:numId w:val="3"/>
        </w:numPr>
        <w:shd w:val="clear" w:color="auto" w:fill="auto"/>
        <w:tabs>
          <w:tab w:val="left" w:pos="1470"/>
        </w:tabs>
        <w:spacing w:before="0" w:after="0" w:line="240" w:lineRule="auto"/>
        <w:ind w:left="40" w:right="35" w:firstLine="720"/>
      </w:pPr>
      <w:r>
        <w:t xml:space="preserve">Структурное подразделение Администрации </w:t>
      </w:r>
      <w:proofErr w:type="spellStart"/>
      <w:r w:rsidR="009E5EA8">
        <w:t>Разветьевского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района, осуществляющее полномочия главного администратора  доходов по платежам в бюджет </w:t>
      </w:r>
      <w:r w:rsidR="00841A05">
        <w:t>муниципального образования</w:t>
      </w:r>
      <w:r>
        <w:t xml:space="preserve"> «</w:t>
      </w:r>
      <w:proofErr w:type="spellStart"/>
      <w:r w:rsidR="009E5EA8">
        <w:t>Разветьевский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области, пеням и штрафам по ним,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D459F" w:rsidRDefault="001D6D37" w:rsidP="00841A05">
      <w:pPr>
        <w:pStyle w:val="12"/>
        <w:numPr>
          <w:ilvl w:val="0"/>
          <w:numId w:val="4"/>
        </w:numPr>
        <w:shd w:val="clear" w:color="auto" w:fill="auto"/>
        <w:tabs>
          <w:tab w:val="left" w:pos="1077"/>
        </w:tabs>
        <w:spacing w:before="0" w:after="0" w:line="240" w:lineRule="auto"/>
        <w:ind w:left="60" w:right="35" w:firstLine="720"/>
      </w:pPr>
      <w:proofErr w:type="gramStart"/>
      <w:r>
        <w:t>контроль за</w:t>
      </w:r>
      <w:proofErr w:type="gramEnd"/>
      <w:r>
        <w:t xml:space="preserve"> правильностью исчисления, полнотой и с</w:t>
      </w:r>
      <w:r w:rsidR="00841A05">
        <w:t xml:space="preserve">воевременностью осуществления </w:t>
      </w:r>
      <w:r>
        <w:t>платежей в бюджет</w:t>
      </w:r>
      <w:r w:rsidR="00841A05">
        <w:t xml:space="preserve"> муниципального образования</w:t>
      </w:r>
      <w:r>
        <w:t xml:space="preserve"> «</w:t>
      </w:r>
      <w:proofErr w:type="spellStart"/>
      <w:r w:rsidR="009E5EA8">
        <w:t>Разветьевский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области, пеней и штрафов по ним, по закрепленным источникам доходов бюджета</w:t>
      </w:r>
      <w:r w:rsidR="00841A05">
        <w:t xml:space="preserve"> муниципального образования</w:t>
      </w:r>
      <w:r>
        <w:t xml:space="preserve"> «</w:t>
      </w:r>
      <w:proofErr w:type="spellStart"/>
      <w:r w:rsidR="009E5EA8">
        <w:t>Разветьевский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области, в том числе:</w:t>
      </w:r>
    </w:p>
    <w:p w:rsidR="009D459F" w:rsidRDefault="001D6D37" w:rsidP="00841A05">
      <w:pPr>
        <w:pStyle w:val="12"/>
        <w:shd w:val="clear" w:color="auto" w:fill="auto"/>
        <w:spacing w:before="0" w:after="0" w:line="240" w:lineRule="auto"/>
        <w:ind w:left="60" w:right="60" w:firstLine="700"/>
      </w:pPr>
      <w:r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(контрактом);</w:t>
      </w:r>
    </w:p>
    <w:p w:rsidR="009D459F" w:rsidRDefault="001D6D37" w:rsidP="00841A05">
      <w:pPr>
        <w:pStyle w:val="12"/>
        <w:shd w:val="clear" w:color="auto" w:fill="auto"/>
        <w:spacing w:before="0" w:after="0" w:line="240" w:lineRule="auto"/>
        <w:ind w:left="60" w:right="60" w:firstLine="700"/>
      </w:pPr>
      <w:proofErr w:type="gramStart"/>
      <w: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 предусмотренной статьей 21.3 Федерального закона от 27.07.2010 </w:t>
      </w:r>
      <w:r w:rsidR="00841A05">
        <w:t>№210-Ф</w:t>
      </w:r>
      <w:r w:rsidRPr="001D6D37">
        <w:t xml:space="preserve">3 </w:t>
      </w:r>
      <w:r>
        <w:t xml:space="preserve">«Об организации предоставления государственных и </w:t>
      </w:r>
      <w:r>
        <w:lastRenderedPageBreak/>
        <w:t>му</w:t>
      </w:r>
      <w:r w:rsidR="00841A05">
        <w:t xml:space="preserve">ниципальных услуг» (далее – ГИС </w:t>
      </w:r>
      <w:r>
        <w:t xml:space="preserve">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</w:t>
      </w:r>
      <w:proofErr w:type="gramEnd"/>
      <w:r>
        <w:t xml:space="preserve"> </w:t>
      </w:r>
      <w:proofErr w:type="gramStart"/>
      <w:r>
        <w:t xml:space="preserve">подлежащую уплате сумму, не размещается в ГИС ГМП, перечень которых утвержден приказом Министерства финансов Российской Федерации от 25 декабря 2019 г. </w:t>
      </w:r>
      <w:r w:rsidRPr="001D6D37">
        <w:t xml:space="preserve">№ </w:t>
      </w:r>
      <w:r>
        <w:t>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9D459F" w:rsidRDefault="001D6D37" w:rsidP="00E71D30">
      <w:pPr>
        <w:pStyle w:val="12"/>
        <w:shd w:val="clear" w:color="auto" w:fill="auto"/>
        <w:spacing w:before="0" w:after="0" w:line="240" w:lineRule="auto"/>
        <w:ind w:left="60" w:right="60" w:firstLine="700"/>
      </w:pPr>
      <w:proofErr w:type="gramStart"/>
      <w: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законодательством Российской Федерации;</w:t>
      </w:r>
    </w:p>
    <w:p w:rsidR="009D459F" w:rsidRDefault="001D6D37" w:rsidP="00841A05">
      <w:pPr>
        <w:pStyle w:val="12"/>
        <w:shd w:val="clear" w:color="auto" w:fill="auto"/>
        <w:spacing w:before="0" w:after="0" w:line="240" w:lineRule="auto"/>
        <w:ind w:left="60" w:right="60" w:firstLine="700"/>
      </w:pPr>
      <w:r>
        <w:t>за своевременным начислением неустойки (штрафов, пени);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за своевременной передачей документов для отражения в бюджетном учете;</w:t>
      </w:r>
    </w:p>
    <w:p w:rsidR="009D459F" w:rsidRDefault="001D6D37" w:rsidP="00E71D30">
      <w:pPr>
        <w:pStyle w:val="12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 w:line="240" w:lineRule="auto"/>
        <w:ind w:left="60" w:right="60" w:firstLine="700"/>
      </w:pPr>
      <w:r>
        <w:t>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ежеквартальное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9D459F" w:rsidRDefault="001D6D37" w:rsidP="00E71D30">
      <w:pPr>
        <w:pStyle w:val="12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left="60" w:right="60" w:firstLine="700"/>
      </w:pPr>
      <w:r>
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 на предмет:</w:t>
      </w:r>
    </w:p>
    <w:p w:rsidR="009D459F" w:rsidRDefault="001D6D37" w:rsidP="00E71D30">
      <w:pPr>
        <w:pStyle w:val="12"/>
        <w:shd w:val="clear" w:color="auto" w:fill="auto"/>
        <w:spacing w:before="0" w:after="0" w:line="240" w:lineRule="auto"/>
        <w:ind w:left="60" w:right="60" w:firstLine="700"/>
      </w:pPr>
      <w:r>
        <w:t>наличия сведений о взыскании с должника денежных сре</w:t>
      </w:r>
      <w:proofErr w:type="gramStart"/>
      <w:r>
        <w:t>дств в р</w:t>
      </w:r>
      <w:proofErr w:type="gramEnd"/>
      <w:r>
        <w:t>амках исполнительного производства;</w:t>
      </w:r>
    </w:p>
    <w:p w:rsidR="009D459F" w:rsidRDefault="001D6D37" w:rsidP="00E71D30">
      <w:pPr>
        <w:pStyle w:val="12"/>
        <w:shd w:val="clear" w:color="auto" w:fill="auto"/>
        <w:spacing w:before="0" w:after="0" w:line="240" w:lineRule="auto"/>
        <w:ind w:left="60" w:right="60" w:firstLine="720"/>
      </w:pPr>
      <w:r>
        <w:t>наличия сведений о возбуждении в отношении должника дела о банкротстве;</w:t>
      </w:r>
    </w:p>
    <w:p w:rsidR="009D459F" w:rsidRDefault="001D6D37" w:rsidP="00E71D30">
      <w:pPr>
        <w:pStyle w:val="12"/>
        <w:numPr>
          <w:ilvl w:val="0"/>
          <w:numId w:val="4"/>
        </w:numPr>
        <w:shd w:val="clear" w:color="auto" w:fill="auto"/>
        <w:tabs>
          <w:tab w:val="left" w:pos="1375"/>
        </w:tabs>
        <w:spacing w:before="0" w:after="0" w:line="240" w:lineRule="auto"/>
        <w:ind w:left="60" w:right="60" w:firstLine="720"/>
      </w:pPr>
      <w:r>
        <w:t>своевременное направление предложений в комиссию по рассмотрению вопросов о признании безнадежной или сомнительной задолженности по платежам в бюджет (далее - комиссия), для принятия решения о признании безнадежной к взысканию задолженности по платежам в бюджеты бюджетной системы Российской Федерац</w:t>
      </w:r>
      <w:proofErr w:type="gramStart"/>
      <w:r>
        <w:t>ии и ее</w:t>
      </w:r>
      <w:proofErr w:type="gramEnd"/>
      <w:r>
        <w:t xml:space="preserve"> списании.</w:t>
      </w:r>
    </w:p>
    <w:p w:rsidR="00841A05" w:rsidRDefault="00841A05" w:rsidP="00841A05">
      <w:pPr>
        <w:pStyle w:val="12"/>
        <w:shd w:val="clear" w:color="auto" w:fill="auto"/>
        <w:tabs>
          <w:tab w:val="left" w:pos="1375"/>
        </w:tabs>
        <w:spacing w:before="0" w:after="0" w:line="240" w:lineRule="auto"/>
        <w:ind w:left="780" w:right="60"/>
      </w:pPr>
    </w:p>
    <w:p w:rsidR="009D459F" w:rsidRDefault="001D6D37" w:rsidP="00B241FA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240" w:lineRule="auto"/>
        <w:ind w:left="567" w:right="560" w:firstLine="33"/>
      </w:pPr>
      <w:bookmarkStart w:id="2" w:name="bookmark3"/>
      <w:r>
        <w:t>Мероприятия по урегулированию дебиторской задолженности по доходам в досудебном порядке</w:t>
      </w:r>
      <w:bookmarkEnd w:id="2"/>
    </w:p>
    <w:p w:rsidR="009D459F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370"/>
        </w:tabs>
        <w:spacing w:before="0" w:after="0" w:line="240" w:lineRule="auto"/>
        <w:ind w:left="60" w:right="60" w:firstLine="720"/>
      </w:pPr>
      <w: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9D459F" w:rsidRDefault="001D6D37" w:rsidP="00E71D30">
      <w:pPr>
        <w:pStyle w:val="12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240" w:lineRule="auto"/>
        <w:ind w:left="60" w:right="60" w:firstLine="720"/>
      </w:pPr>
      <w: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9D459F" w:rsidRDefault="001D6D37" w:rsidP="00E71D30">
      <w:pPr>
        <w:pStyle w:val="12"/>
        <w:numPr>
          <w:ilvl w:val="0"/>
          <w:numId w:val="5"/>
        </w:numPr>
        <w:shd w:val="clear" w:color="auto" w:fill="auto"/>
        <w:tabs>
          <w:tab w:val="left" w:pos="1255"/>
        </w:tabs>
        <w:spacing w:before="0" w:after="0" w:line="240" w:lineRule="auto"/>
        <w:ind w:left="60" w:right="60" w:firstLine="720"/>
      </w:pPr>
      <w:r>
        <w:t xml:space="preserve"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</w:t>
      </w:r>
      <w:r>
        <w:lastRenderedPageBreak/>
        <w:t>урегулирования спора предусмотрен процессуальным законодательством Российской Федерации, договором (контрактом);</w:t>
      </w:r>
    </w:p>
    <w:p w:rsidR="009D459F" w:rsidRDefault="001D6D37" w:rsidP="00E71D30">
      <w:pPr>
        <w:pStyle w:val="12"/>
        <w:numPr>
          <w:ilvl w:val="0"/>
          <w:numId w:val="5"/>
        </w:numPr>
        <w:shd w:val="clear" w:color="auto" w:fill="auto"/>
        <w:tabs>
          <w:tab w:val="left" w:pos="1308"/>
        </w:tabs>
        <w:spacing w:before="0" w:after="0" w:line="240" w:lineRule="auto"/>
        <w:ind w:left="60" w:right="60" w:firstLine="720"/>
      </w:pPr>
      <w: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D459F" w:rsidRDefault="001D6D37" w:rsidP="00E71D30">
      <w:pPr>
        <w:pStyle w:val="12"/>
        <w:numPr>
          <w:ilvl w:val="1"/>
          <w:numId w:val="5"/>
        </w:numPr>
        <w:shd w:val="clear" w:color="auto" w:fill="auto"/>
        <w:tabs>
          <w:tab w:val="left" w:pos="1630"/>
        </w:tabs>
        <w:spacing w:before="0" w:after="0" w:line="240" w:lineRule="auto"/>
        <w:ind w:left="60" w:right="60" w:firstLine="720"/>
      </w:pPr>
      <w:proofErr w:type="gramStart"/>
      <w:r>
        <w:t xml:space="preserve">Администратор доходов бюджета </w:t>
      </w:r>
      <w:r w:rsidR="00841A05">
        <w:t>муниципального образования</w:t>
      </w:r>
      <w:r>
        <w:t xml:space="preserve"> «</w:t>
      </w:r>
      <w:proofErr w:type="spellStart"/>
      <w:r w:rsidR="009E5EA8">
        <w:t>Разветьевский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 при выявлении в ходе контроля за поступлением доходов в бюджеты бюджетной системы Российской Федерации, контроля за надлежащим исполнением договоров (контрактов) нарушений контрагентом условий договора (контракта) в части, касающейся уплаты денежных средств, в срок, предусмотренный договором (контрактом), но не позднее 90 календарных дней с момента образования просроченной дебиторской задолженности:</w:t>
      </w:r>
      <w:proofErr w:type="gramEnd"/>
    </w:p>
    <w:p w:rsidR="009D459F" w:rsidRDefault="001D6D37" w:rsidP="00E71D30">
      <w:pPr>
        <w:pStyle w:val="12"/>
        <w:numPr>
          <w:ilvl w:val="0"/>
          <w:numId w:val="6"/>
        </w:numPr>
        <w:shd w:val="clear" w:color="auto" w:fill="auto"/>
        <w:tabs>
          <w:tab w:val="left" w:pos="1322"/>
        </w:tabs>
        <w:spacing w:before="0" w:after="0" w:line="240" w:lineRule="auto"/>
        <w:ind w:left="60" w:firstLine="720"/>
      </w:pPr>
      <w:r>
        <w:t>производят расчет задолженности по пеням и штрафам;</w:t>
      </w:r>
    </w:p>
    <w:p w:rsidR="009D459F" w:rsidRDefault="001D6D37" w:rsidP="00E71D30">
      <w:pPr>
        <w:pStyle w:val="12"/>
        <w:numPr>
          <w:ilvl w:val="0"/>
          <w:numId w:val="6"/>
        </w:numPr>
        <w:shd w:val="clear" w:color="auto" w:fill="auto"/>
        <w:tabs>
          <w:tab w:val="left" w:pos="1308"/>
        </w:tabs>
        <w:spacing w:before="0" w:after="0" w:line="240" w:lineRule="auto"/>
        <w:ind w:left="60" w:right="60" w:firstLine="720"/>
      </w:pPr>
      <w:r>
        <w:t>направляют должнику требование (претензию) о погашении задолженности с приложением расчета задолженности по пеням и штрафам.</w:t>
      </w:r>
    </w:p>
    <w:p w:rsidR="009D459F" w:rsidRDefault="001D6D37" w:rsidP="00E71D30">
      <w:pPr>
        <w:pStyle w:val="12"/>
        <w:numPr>
          <w:ilvl w:val="1"/>
          <w:numId w:val="5"/>
        </w:numPr>
        <w:shd w:val="clear" w:color="auto" w:fill="auto"/>
        <w:tabs>
          <w:tab w:val="left" w:pos="1342"/>
        </w:tabs>
        <w:spacing w:before="0" w:after="0" w:line="240" w:lineRule="auto"/>
        <w:ind w:left="60" w:right="60" w:firstLine="720"/>
      </w:pPr>
      <w: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(контрактом).</w:t>
      </w:r>
    </w:p>
    <w:p w:rsidR="009D459F" w:rsidRDefault="001D6D37" w:rsidP="00E71D30">
      <w:pPr>
        <w:pStyle w:val="12"/>
        <w:numPr>
          <w:ilvl w:val="1"/>
          <w:numId w:val="5"/>
        </w:numPr>
        <w:shd w:val="clear" w:color="auto" w:fill="auto"/>
        <w:tabs>
          <w:tab w:val="left" w:pos="622"/>
        </w:tabs>
        <w:spacing w:before="0" w:after="0" w:line="240" w:lineRule="auto"/>
        <w:ind w:left="60" w:firstLine="720"/>
      </w:pPr>
      <w:r>
        <w:t>При добровольном исполнении обязатель</w:t>
      </w:r>
      <w:proofErr w:type="gramStart"/>
      <w:r>
        <w:t>ств в ср</w:t>
      </w:r>
      <w:proofErr w:type="gramEnd"/>
      <w:r>
        <w:t>ок, указанный в требовании (претензии), претензионная работа в отношении должника прекращается.</w:t>
      </w:r>
    </w:p>
    <w:p w:rsidR="00841A05" w:rsidRDefault="00841A05" w:rsidP="00841A05">
      <w:pPr>
        <w:pStyle w:val="12"/>
        <w:shd w:val="clear" w:color="auto" w:fill="auto"/>
        <w:tabs>
          <w:tab w:val="left" w:pos="622"/>
        </w:tabs>
        <w:spacing w:before="0" w:after="0" w:line="240" w:lineRule="auto"/>
        <w:ind w:left="780"/>
      </w:pPr>
    </w:p>
    <w:p w:rsidR="009D459F" w:rsidRDefault="001D6D37" w:rsidP="0024247E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240" w:lineRule="auto"/>
        <w:ind w:left="851" w:right="840" w:hanging="51"/>
      </w:pPr>
      <w:bookmarkStart w:id="3" w:name="bookmark4"/>
      <w:r>
        <w:t>Мероприятия по принудительному взысканию дебиторской задолженности по доходам</w:t>
      </w:r>
      <w:bookmarkEnd w:id="3"/>
    </w:p>
    <w:p w:rsidR="009D459F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 w:line="240" w:lineRule="auto"/>
        <w:ind w:left="40" w:right="60" w:firstLine="760"/>
      </w:pPr>
      <w: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9D459F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398"/>
        </w:tabs>
        <w:spacing w:before="0" w:after="0" w:line="240" w:lineRule="auto"/>
        <w:ind w:left="40" w:right="60" w:firstLine="760"/>
      </w:pPr>
      <w:proofErr w:type="gramStart"/>
      <w:r>
        <w:t>Ответственное лицо структурного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9D459F" w:rsidRDefault="001D6D37" w:rsidP="00E71D30">
      <w:pPr>
        <w:pStyle w:val="12"/>
        <w:shd w:val="clear" w:color="auto" w:fill="auto"/>
        <w:spacing w:before="0" w:after="0" w:line="240" w:lineRule="auto"/>
        <w:ind w:left="40" w:firstLine="760"/>
      </w:pPr>
      <w:r>
        <w:t>Перечень документов для подготовки иска:</w:t>
      </w:r>
    </w:p>
    <w:p w:rsidR="009D459F" w:rsidRDefault="001D6D37" w:rsidP="00E71D30">
      <w:pPr>
        <w:pStyle w:val="12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0" w:line="240" w:lineRule="auto"/>
        <w:ind w:left="40" w:right="60" w:firstLine="760"/>
      </w:pPr>
      <w:r>
        <w:t>документы, подтверждающие обстоятельства, на которых основываются требования к должнику;</w:t>
      </w:r>
    </w:p>
    <w:p w:rsidR="009D459F" w:rsidRDefault="001D6D37" w:rsidP="00E71D30">
      <w:pPr>
        <w:pStyle w:val="12"/>
        <w:numPr>
          <w:ilvl w:val="0"/>
          <w:numId w:val="7"/>
        </w:numPr>
        <w:shd w:val="clear" w:color="auto" w:fill="auto"/>
        <w:tabs>
          <w:tab w:val="left" w:pos="1005"/>
        </w:tabs>
        <w:spacing w:before="0" w:after="0" w:line="240" w:lineRule="auto"/>
        <w:ind w:left="40" w:right="60" w:firstLine="760"/>
      </w:pPr>
      <w:r>
        <w:t xml:space="preserve">расчет </w:t>
      </w:r>
      <w:proofErr w:type="gramStart"/>
      <w:r>
        <w:t>-в</w:t>
      </w:r>
      <w:proofErr w:type="gramEnd"/>
      <w:r>
        <w:t>зыскиваемой или оспариваемой денежной суммы (основной долг, пени, неустойка, проценты);</w:t>
      </w:r>
    </w:p>
    <w:p w:rsidR="009D459F" w:rsidRDefault="001D6D37" w:rsidP="00E71D30">
      <w:pPr>
        <w:pStyle w:val="12"/>
        <w:shd w:val="clear" w:color="auto" w:fill="auto"/>
        <w:spacing w:before="0" w:after="0" w:line="240" w:lineRule="auto"/>
        <w:ind w:left="40" w:right="60" w:firstLine="1120"/>
      </w:pPr>
      <w: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D459F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403"/>
        </w:tabs>
        <w:spacing w:before="0" w:after="0" w:line="240" w:lineRule="auto"/>
        <w:ind w:left="40" w:right="60" w:firstLine="760"/>
      </w:pPr>
      <w:r>
        <w:t>Подача в суд искового заявления о взыскании просроченной дебиторской задолженности по договорам (контрактам)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9D459F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374"/>
        </w:tabs>
        <w:spacing w:before="0" w:after="0" w:line="240" w:lineRule="auto"/>
        <w:ind w:left="40" w:right="60" w:firstLine="760"/>
      </w:pPr>
      <w: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9D459F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326"/>
        </w:tabs>
        <w:spacing w:before="0" w:after="0" w:line="240" w:lineRule="auto"/>
        <w:ind w:left="40" w:right="60" w:firstLine="760"/>
      </w:pPr>
      <w:r>
        <w:t>Ответственное лицо структурного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841A05" w:rsidRDefault="00841A05" w:rsidP="00841A05">
      <w:pPr>
        <w:pStyle w:val="12"/>
        <w:shd w:val="clear" w:color="auto" w:fill="auto"/>
        <w:tabs>
          <w:tab w:val="left" w:pos="1326"/>
        </w:tabs>
        <w:spacing w:before="0" w:after="0" w:line="240" w:lineRule="auto"/>
        <w:ind w:left="800" w:right="60"/>
        <w:jc w:val="center"/>
      </w:pPr>
    </w:p>
    <w:p w:rsidR="009D459F" w:rsidRDefault="001D6D37" w:rsidP="00841A05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083"/>
        </w:tabs>
        <w:spacing w:before="0" w:after="0" w:line="240" w:lineRule="auto"/>
        <w:ind w:left="40" w:firstLine="760"/>
      </w:pPr>
      <w:bookmarkStart w:id="4" w:name="bookmark5"/>
      <w:proofErr w:type="gramStart"/>
      <w:r>
        <w:t>Мероприятия по наблюдению (в том числе за возможностью</w:t>
      </w:r>
      <w:bookmarkEnd w:id="4"/>
      <w:proofErr w:type="gramEnd"/>
    </w:p>
    <w:p w:rsidR="009D459F" w:rsidRDefault="001D6D37" w:rsidP="00841A05">
      <w:pPr>
        <w:pStyle w:val="32"/>
        <w:keepNext/>
        <w:keepLines/>
        <w:shd w:val="clear" w:color="auto" w:fill="auto"/>
        <w:spacing w:before="0" w:after="0" w:line="240" w:lineRule="auto"/>
        <w:ind w:right="20" w:firstLine="0"/>
      </w:pPr>
      <w:bookmarkStart w:id="5" w:name="bookmark6"/>
      <w:r>
        <w:t>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bookmarkEnd w:id="5"/>
    </w:p>
    <w:p w:rsidR="009D459F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490"/>
        </w:tabs>
        <w:spacing w:before="0" w:after="0" w:line="240" w:lineRule="auto"/>
        <w:ind w:left="60" w:right="40" w:firstLine="700"/>
      </w:pPr>
      <w: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задолженности- с должника, администратор доходов бюджета </w:t>
      </w:r>
      <w:r w:rsidR="00841A05">
        <w:t>муниципального образования</w:t>
      </w:r>
      <w:r>
        <w:t xml:space="preserve"> «</w:t>
      </w:r>
      <w:proofErr w:type="spellStart"/>
      <w:r w:rsidR="009E5EA8">
        <w:t>Разветьевский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области, указанные в п. 4.3, настоящего регламента, осуществляет, при необходимости, взаимодействие со службой судебных приставов, включающее в себя:</w:t>
      </w:r>
    </w:p>
    <w:p w:rsidR="009D459F" w:rsidRDefault="001D6D37" w:rsidP="00B241FA">
      <w:pPr>
        <w:pStyle w:val="12"/>
        <w:shd w:val="clear" w:color="auto" w:fill="auto"/>
        <w:tabs>
          <w:tab w:val="left" w:pos="2349"/>
          <w:tab w:val="left" w:pos="8162"/>
        </w:tabs>
        <w:spacing w:before="0" w:after="0" w:line="240" w:lineRule="auto"/>
        <w:ind w:left="60" w:firstLine="700"/>
      </w:pPr>
      <w:r>
        <w:t>за</w:t>
      </w:r>
      <w:r w:rsidR="00B241FA">
        <w:t xml:space="preserve">прос информации о мероприятиях, </w:t>
      </w:r>
      <w:r>
        <w:t>проводимых</w:t>
      </w:r>
      <w:r w:rsidR="00B241FA">
        <w:t xml:space="preserve"> </w:t>
      </w:r>
      <w:r>
        <w:t>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9D459F" w:rsidRDefault="001D6D37" w:rsidP="00E71D30">
      <w:pPr>
        <w:pStyle w:val="12"/>
        <w:shd w:val="clear" w:color="auto" w:fill="auto"/>
        <w:spacing w:before="0" w:after="0" w:line="240" w:lineRule="auto"/>
        <w:ind w:left="60" w:right="40" w:firstLine="700"/>
      </w:pPr>
      <w:r>
        <w:t>мониторинг эффективности взыскания просроч</w:t>
      </w:r>
      <w:r w:rsidR="00841A05">
        <w:t xml:space="preserve">енной дебиторской задолженности </w:t>
      </w:r>
      <w:r>
        <w:t>в рамках исполнительного производства.</w:t>
      </w:r>
    </w:p>
    <w:p w:rsidR="00841A05" w:rsidRDefault="00841A05" w:rsidP="00E71D30">
      <w:pPr>
        <w:pStyle w:val="12"/>
        <w:shd w:val="clear" w:color="auto" w:fill="auto"/>
        <w:spacing w:before="0" w:after="0" w:line="240" w:lineRule="auto"/>
        <w:ind w:left="60" w:right="40" w:firstLine="700"/>
      </w:pPr>
    </w:p>
    <w:p w:rsidR="009D459F" w:rsidRDefault="001D6D37" w:rsidP="00841A05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0" w:line="240" w:lineRule="auto"/>
        <w:ind w:left="60" w:firstLine="700"/>
      </w:pPr>
      <w:bookmarkStart w:id="6" w:name="bookmark7"/>
      <w:r>
        <w:t>Отчетность о проведении претензионной и исковой работы</w:t>
      </w:r>
      <w:bookmarkEnd w:id="6"/>
    </w:p>
    <w:p w:rsidR="009D459F" w:rsidRDefault="001D6D37" w:rsidP="00E71D30">
      <w:pPr>
        <w:pStyle w:val="12"/>
        <w:shd w:val="clear" w:color="auto" w:fill="auto"/>
        <w:spacing w:before="0" w:after="0" w:line="240" w:lineRule="auto"/>
        <w:ind w:left="60" w:right="40" w:firstLine="700"/>
      </w:pPr>
      <w:r>
        <w:t>Главный администратор доходов бюджета</w:t>
      </w:r>
      <w:r w:rsidR="00841A05">
        <w:t xml:space="preserve"> муниципального образования</w:t>
      </w:r>
      <w:r>
        <w:t xml:space="preserve"> «</w:t>
      </w:r>
      <w:proofErr w:type="spellStart"/>
      <w:r w:rsidR="009E5EA8">
        <w:t>Разветьевский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 ежеквартально до 15 числа месяца следующего за отчетным кварталом представляют в  Администрацию </w:t>
      </w:r>
      <w:proofErr w:type="spellStart"/>
      <w:r w:rsidR="009E5EA8">
        <w:t>Разветьевского</w:t>
      </w:r>
      <w:proofErr w:type="spellEnd"/>
      <w:r>
        <w:t xml:space="preserve"> сельсовета  </w:t>
      </w:r>
      <w:proofErr w:type="spellStart"/>
      <w:r>
        <w:t>Железногорского</w:t>
      </w:r>
      <w:proofErr w:type="spellEnd"/>
      <w:r w:rsidR="00841A05">
        <w:t xml:space="preserve"> района  (далее - Администрацию</w:t>
      </w:r>
      <w:r>
        <w:t>) отчет о проведении претензионной и исковой работы.</w:t>
      </w:r>
    </w:p>
    <w:p w:rsidR="00841A05" w:rsidRDefault="001D6D37" w:rsidP="00E71D30">
      <w:pPr>
        <w:pStyle w:val="12"/>
        <w:shd w:val="clear" w:color="auto" w:fill="auto"/>
        <w:spacing w:before="0" w:after="0" w:line="240" w:lineRule="auto"/>
        <w:ind w:left="60" w:right="40" w:firstLine="700"/>
      </w:pPr>
      <w:r>
        <w:t xml:space="preserve">Администрация ежеквартально до 30 числа месяца следующего за истекшим кварталом представляет Главе </w:t>
      </w:r>
      <w:proofErr w:type="spellStart"/>
      <w:r w:rsidR="009E5EA8">
        <w:t>Разветьевского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 отчет о проведении работы по сокращению дебиторской задолженности и принятию своевременных мер по ее взысканию в отношении доходов, администрируемых главным администратором  доходов бюджета </w:t>
      </w:r>
      <w:r w:rsidR="00841A05">
        <w:t>муниципального образования</w:t>
      </w:r>
      <w:r>
        <w:t xml:space="preserve"> «</w:t>
      </w:r>
      <w:proofErr w:type="spellStart"/>
      <w:r w:rsidR="009E5EA8">
        <w:t>Разветьевский</w:t>
      </w:r>
      <w:proofErr w:type="spellEnd"/>
      <w:r>
        <w:t xml:space="preserve"> сельсовет» </w:t>
      </w:r>
      <w:proofErr w:type="spellStart"/>
      <w:r>
        <w:t>Железногорского</w:t>
      </w:r>
      <w:proofErr w:type="spellEnd"/>
      <w:r>
        <w:t xml:space="preserve"> района Курской области.</w:t>
      </w:r>
    </w:p>
    <w:sectPr w:rsidR="00841A05" w:rsidSect="00B241FA">
      <w:pgSz w:w="11909" w:h="16838"/>
      <w:pgMar w:top="1134" w:right="850" w:bottom="1134" w:left="1701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ED" w:rsidRDefault="00D74FED"/>
  </w:endnote>
  <w:endnote w:type="continuationSeparator" w:id="0">
    <w:p w:rsidR="00D74FED" w:rsidRDefault="00D74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ED" w:rsidRDefault="00D74FED"/>
  </w:footnote>
  <w:footnote w:type="continuationSeparator" w:id="0">
    <w:p w:rsidR="00D74FED" w:rsidRDefault="00D74F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F205925"/>
    <w:multiLevelType w:val="singleLevel"/>
    <w:tmpl w:val="BF205925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2">
    <w:nsid w:val="CF092B84"/>
    <w:multiLevelType w:val="singleLevel"/>
    <w:tmpl w:val="CF092B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3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4">
    <w:nsid w:val="03D62ECE"/>
    <w:multiLevelType w:val="singleLevel"/>
    <w:tmpl w:val="03D62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5">
    <w:nsid w:val="25B654F3"/>
    <w:multiLevelType w:val="singleLevel"/>
    <w:tmpl w:val="25B654F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6">
    <w:nsid w:val="59ADCABA"/>
    <w:multiLevelType w:val="multilevel"/>
    <w:tmpl w:val="59ADC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9F"/>
    <w:rsid w:val="000746F1"/>
    <w:rsid w:val="001D51FD"/>
    <w:rsid w:val="001D6D37"/>
    <w:rsid w:val="0024247E"/>
    <w:rsid w:val="003559D4"/>
    <w:rsid w:val="006C60D0"/>
    <w:rsid w:val="00726685"/>
    <w:rsid w:val="007D2B43"/>
    <w:rsid w:val="00841A05"/>
    <w:rsid w:val="008D161A"/>
    <w:rsid w:val="009D459F"/>
    <w:rsid w:val="009E5EA8"/>
    <w:rsid w:val="00B241FA"/>
    <w:rsid w:val="00B80D25"/>
    <w:rsid w:val="00CB2B68"/>
    <w:rsid w:val="00D74FED"/>
    <w:rsid w:val="00DC0F27"/>
    <w:rsid w:val="00E71D30"/>
    <w:rsid w:val="18417E63"/>
    <w:rsid w:val="50D1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459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59F"/>
    <w:rPr>
      <w:color w:val="0066CC"/>
      <w:u w:val="single"/>
    </w:rPr>
  </w:style>
  <w:style w:type="character" w:customStyle="1" w:styleId="2">
    <w:name w:val="Заголовок №2_"/>
    <w:basedOn w:val="a0"/>
    <w:link w:val="20"/>
    <w:qFormat/>
    <w:rsid w:val="009D459F"/>
    <w:rPr>
      <w:rFonts w:ascii="Arial" w:eastAsia="Arial" w:hAnsi="Arial" w:cs="Arial"/>
      <w:b/>
      <w:bCs/>
      <w:sz w:val="34"/>
      <w:szCs w:val="34"/>
      <w:u w:val="none"/>
    </w:rPr>
  </w:style>
  <w:style w:type="paragraph" w:customStyle="1" w:styleId="20">
    <w:name w:val="Заголовок №2"/>
    <w:basedOn w:val="a"/>
    <w:link w:val="2"/>
    <w:qFormat/>
    <w:rsid w:val="009D459F"/>
    <w:pPr>
      <w:shd w:val="clear" w:color="auto" w:fill="FFFFFF"/>
      <w:spacing w:after="120" w:line="422" w:lineRule="exac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character" w:customStyle="1" w:styleId="21">
    <w:name w:val="Основной текст (2)_"/>
    <w:basedOn w:val="a0"/>
    <w:link w:val="22"/>
    <w:qFormat/>
    <w:rsid w:val="009D459F"/>
    <w:rPr>
      <w:rFonts w:ascii="Arial" w:eastAsia="Arial" w:hAnsi="Arial" w:cs="Arial"/>
      <w:b/>
      <w:bCs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qFormat/>
    <w:rsid w:val="009D459F"/>
    <w:pPr>
      <w:shd w:val="clear" w:color="auto" w:fill="FFFFFF"/>
      <w:spacing w:before="120" w:after="48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3">
    <w:name w:val="Основной текст (3)_"/>
    <w:basedOn w:val="a0"/>
    <w:link w:val="30"/>
    <w:qFormat/>
    <w:rsid w:val="009D459F"/>
    <w:rPr>
      <w:rFonts w:ascii="Arial" w:eastAsia="Arial" w:hAnsi="Arial" w:cs="Arial"/>
      <w:b/>
      <w:bCs/>
      <w:sz w:val="42"/>
      <w:szCs w:val="42"/>
      <w:u w:val="none"/>
    </w:rPr>
  </w:style>
  <w:style w:type="paragraph" w:customStyle="1" w:styleId="30">
    <w:name w:val="Основной текст (3)"/>
    <w:basedOn w:val="a"/>
    <w:link w:val="3"/>
    <w:qFormat/>
    <w:rsid w:val="009D459F"/>
    <w:pPr>
      <w:shd w:val="clear" w:color="auto" w:fill="FFFFFF"/>
      <w:spacing w:before="480" w:after="360" w:line="0" w:lineRule="atLeast"/>
      <w:jc w:val="center"/>
    </w:pPr>
    <w:rPr>
      <w:rFonts w:ascii="Arial" w:eastAsia="Arial" w:hAnsi="Arial" w:cs="Arial"/>
      <w:b/>
      <w:bCs/>
      <w:sz w:val="42"/>
      <w:szCs w:val="42"/>
    </w:rPr>
  </w:style>
  <w:style w:type="character" w:customStyle="1" w:styleId="1">
    <w:name w:val="Заголовок №1_"/>
    <w:basedOn w:val="a0"/>
    <w:link w:val="11"/>
    <w:qFormat/>
    <w:rsid w:val="009D459F"/>
    <w:rPr>
      <w:rFonts w:ascii="Times New Roman" w:eastAsia="Times New Roman" w:hAnsi="Times New Roman" w:cs="Times New Roman"/>
      <w:i/>
      <w:iCs/>
      <w:spacing w:val="-30"/>
      <w:sz w:val="47"/>
      <w:szCs w:val="47"/>
      <w:u w:val="none"/>
    </w:rPr>
  </w:style>
  <w:style w:type="paragraph" w:customStyle="1" w:styleId="11">
    <w:name w:val="Заголовок №11"/>
    <w:basedOn w:val="a"/>
    <w:link w:val="1"/>
    <w:qFormat/>
    <w:rsid w:val="009D459F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47"/>
      <w:szCs w:val="47"/>
    </w:rPr>
  </w:style>
  <w:style w:type="character" w:customStyle="1" w:styleId="117pt">
    <w:name w:val="Заголовок №1 + 17 pt"/>
    <w:basedOn w:val="1"/>
    <w:rsid w:val="009D459F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34"/>
      <w:szCs w:val="34"/>
      <w:u w:val="single"/>
      <w:lang w:val="ru-RU"/>
    </w:rPr>
  </w:style>
  <w:style w:type="character" w:customStyle="1" w:styleId="10">
    <w:name w:val="Заголовок №1"/>
    <w:basedOn w:val="1"/>
    <w:qFormat/>
    <w:rsid w:val="009D459F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7"/>
      <w:szCs w:val="47"/>
      <w:u w:val="single"/>
      <w:lang w:val="ru-RU"/>
    </w:rPr>
  </w:style>
  <w:style w:type="character" w:customStyle="1" w:styleId="4">
    <w:name w:val="Основной текст (4)_"/>
    <w:basedOn w:val="a0"/>
    <w:link w:val="40"/>
    <w:qFormat/>
    <w:rsid w:val="009D459F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qFormat/>
    <w:rsid w:val="009D459F"/>
    <w:pPr>
      <w:shd w:val="clear" w:color="auto" w:fill="FFFFFF"/>
      <w:spacing w:before="240" w:after="7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1">
    <w:name w:val="Заголовок №3_"/>
    <w:basedOn w:val="a0"/>
    <w:link w:val="32"/>
    <w:qFormat/>
    <w:rsid w:val="009D459F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2">
    <w:name w:val="Заголовок №3"/>
    <w:basedOn w:val="a"/>
    <w:link w:val="31"/>
    <w:qFormat/>
    <w:rsid w:val="009D459F"/>
    <w:pPr>
      <w:shd w:val="clear" w:color="auto" w:fill="FFFFFF"/>
      <w:spacing w:before="780" w:after="360" w:line="322" w:lineRule="exact"/>
      <w:ind w:hanging="242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2"/>
    <w:qFormat/>
    <w:rsid w:val="009D459F"/>
    <w:rPr>
      <w:rFonts w:ascii="Times New Roman" w:eastAsia="Times New Roman" w:hAnsi="Times New Roman" w:cs="Times New Roman"/>
      <w:u w:val="none"/>
    </w:rPr>
  </w:style>
  <w:style w:type="paragraph" w:customStyle="1" w:styleId="12">
    <w:name w:val="Основной текст1"/>
    <w:basedOn w:val="a"/>
    <w:link w:val="a4"/>
    <w:rsid w:val="009D459F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4"/>
    <w:qFormat/>
    <w:rsid w:val="009D459F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1"/>
    <w:basedOn w:val="a4"/>
    <w:qFormat/>
    <w:rsid w:val="009D459F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_"/>
    <w:basedOn w:val="a0"/>
    <w:link w:val="50"/>
    <w:qFormat/>
    <w:rsid w:val="009D459F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qFormat/>
    <w:rsid w:val="009D459F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1"/>
    <w:basedOn w:val="a"/>
    <w:rsid w:val="001D6D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1D6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459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59F"/>
    <w:rPr>
      <w:color w:val="0066CC"/>
      <w:u w:val="single"/>
    </w:rPr>
  </w:style>
  <w:style w:type="character" w:customStyle="1" w:styleId="2">
    <w:name w:val="Заголовок №2_"/>
    <w:basedOn w:val="a0"/>
    <w:link w:val="20"/>
    <w:qFormat/>
    <w:rsid w:val="009D459F"/>
    <w:rPr>
      <w:rFonts w:ascii="Arial" w:eastAsia="Arial" w:hAnsi="Arial" w:cs="Arial"/>
      <w:b/>
      <w:bCs/>
      <w:sz w:val="34"/>
      <w:szCs w:val="34"/>
      <w:u w:val="none"/>
    </w:rPr>
  </w:style>
  <w:style w:type="paragraph" w:customStyle="1" w:styleId="20">
    <w:name w:val="Заголовок №2"/>
    <w:basedOn w:val="a"/>
    <w:link w:val="2"/>
    <w:qFormat/>
    <w:rsid w:val="009D459F"/>
    <w:pPr>
      <w:shd w:val="clear" w:color="auto" w:fill="FFFFFF"/>
      <w:spacing w:after="120" w:line="422" w:lineRule="exac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character" w:customStyle="1" w:styleId="21">
    <w:name w:val="Основной текст (2)_"/>
    <w:basedOn w:val="a0"/>
    <w:link w:val="22"/>
    <w:qFormat/>
    <w:rsid w:val="009D459F"/>
    <w:rPr>
      <w:rFonts w:ascii="Arial" w:eastAsia="Arial" w:hAnsi="Arial" w:cs="Arial"/>
      <w:b/>
      <w:bCs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qFormat/>
    <w:rsid w:val="009D459F"/>
    <w:pPr>
      <w:shd w:val="clear" w:color="auto" w:fill="FFFFFF"/>
      <w:spacing w:before="120" w:after="48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3">
    <w:name w:val="Основной текст (3)_"/>
    <w:basedOn w:val="a0"/>
    <w:link w:val="30"/>
    <w:qFormat/>
    <w:rsid w:val="009D459F"/>
    <w:rPr>
      <w:rFonts w:ascii="Arial" w:eastAsia="Arial" w:hAnsi="Arial" w:cs="Arial"/>
      <w:b/>
      <w:bCs/>
      <w:sz w:val="42"/>
      <w:szCs w:val="42"/>
      <w:u w:val="none"/>
    </w:rPr>
  </w:style>
  <w:style w:type="paragraph" w:customStyle="1" w:styleId="30">
    <w:name w:val="Основной текст (3)"/>
    <w:basedOn w:val="a"/>
    <w:link w:val="3"/>
    <w:qFormat/>
    <w:rsid w:val="009D459F"/>
    <w:pPr>
      <w:shd w:val="clear" w:color="auto" w:fill="FFFFFF"/>
      <w:spacing w:before="480" w:after="360" w:line="0" w:lineRule="atLeast"/>
      <w:jc w:val="center"/>
    </w:pPr>
    <w:rPr>
      <w:rFonts w:ascii="Arial" w:eastAsia="Arial" w:hAnsi="Arial" w:cs="Arial"/>
      <w:b/>
      <w:bCs/>
      <w:sz w:val="42"/>
      <w:szCs w:val="42"/>
    </w:rPr>
  </w:style>
  <w:style w:type="character" w:customStyle="1" w:styleId="1">
    <w:name w:val="Заголовок №1_"/>
    <w:basedOn w:val="a0"/>
    <w:link w:val="11"/>
    <w:qFormat/>
    <w:rsid w:val="009D459F"/>
    <w:rPr>
      <w:rFonts w:ascii="Times New Roman" w:eastAsia="Times New Roman" w:hAnsi="Times New Roman" w:cs="Times New Roman"/>
      <w:i/>
      <w:iCs/>
      <w:spacing w:val="-30"/>
      <w:sz w:val="47"/>
      <w:szCs w:val="47"/>
      <w:u w:val="none"/>
    </w:rPr>
  </w:style>
  <w:style w:type="paragraph" w:customStyle="1" w:styleId="11">
    <w:name w:val="Заголовок №11"/>
    <w:basedOn w:val="a"/>
    <w:link w:val="1"/>
    <w:qFormat/>
    <w:rsid w:val="009D459F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47"/>
      <w:szCs w:val="47"/>
    </w:rPr>
  </w:style>
  <w:style w:type="character" w:customStyle="1" w:styleId="117pt">
    <w:name w:val="Заголовок №1 + 17 pt"/>
    <w:basedOn w:val="1"/>
    <w:rsid w:val="009D459F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34"/>
      <w:szCs w:val="34"/>
      <w:u w:val="single"/>
      <w:lang w:val="ru-RU"/>
    </w:rPr>
  </w:style>
  <w:style w:type="character" w:customStyle="1" w:styleId="10">
    <w:name w:val="Заголовок №1"/>
    <w:basedOn w:val="1"/>
    <w:qFormat/>
    <w:rsid w:val="009D459F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7"/>
      <w:szCs w:val="47"/>
      <w:u w:val="single"/>
      <w:lang w:val="ru-RU"/>
    </w:rPr>
  </w:style>
  <w:style w:type="character" w:customStyle="1" w:styleId="4">
    <w:name w:val="Основной текст (4)_"/>
    <w:basedOn w:val="a0"/>
    <w:link w:val="40"/>
    <w:qFormat/>
    <w:rsid w:val="009D459F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qFormat/>
    <w:rsid w:val="009D459F"/>
    <w:pPr>
      <w:shd w:val="clear" w:color="auto" w:fill="FFFFFF"/>
      <w:spacing w:before="240" w:after="7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1">
    <w:name w:val="Заголовок №3_"/>
    <w:basedOn w:val="a0"/>
    <w:link w:val="32"/>
    <w:qFormat/>
    <w:rsid w:val="009D459F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2">
    <w:name w:val="Заголовок №3"/>
    <w:basedOn w:val="a"/>
    <w:link w:val="31"/>
    <w:qFormat/>
    <w:rsid w:val="009D459F"/>
    <w:pPr>
      <w:shd w:val="clear" w:color="auto" w:fill="FFFFFF"/>
      <w:spacing w:before="780" w:after="360" w:line="322" w:lineRule="exact"/>
      <w:ind w:hanging="242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2"/>
    <w:qFormat/>
    <w:rsid w:val="009D459F"/>
    <w:rPr>
      <w:rFonts w:ascii="Times New Roman" w:eastAsia="Times New Roman" w:hAnsi="Times New Roman" w:cs="Times New Roman"/>
      <w:u w:val="none"/>
    </w:rPr>
  </w:style>
  <w:style w:type="paragraph" w:customStyle="1" w:styleId="12">
    <w:name w:val="Основной текст1"/>
    <w:basedOn w:val="a"/>
    <w:link w:val="a4"/>
    <w:rsid w:val="009D459F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4"/>
    <w:qFormat/>
    <w:rsid w:val="009D459F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1"/>
    <w:basedOn w:val="a4"/>
    <w:qFormat/>
    <w:rsid w:val="009D459F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_"/>
    <w:basedOn w:val="a0"/>
    <w:link w:val="50"/>
    <w:qFormat/>
    <w:rsid w:val="009D459F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qFormat/>
    <w:rsid w:val="009D459F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1"/>
    <w:basedOn w:val="a"/>
    <w:rsid w:val="001D6D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1D6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Линец</dc:creator>
  <cp:lastModifiedBy>тест</cp:lastModifiedBy>
  <cp:revision>2</cp:revision>
  <cp:lastPrinted>2023-07-31T10:11:00Z</cp:lastPrinted>
  <dcterms:created xsi:type="dcterms:W3CDTF">2023-07-31T10:12:00Z</dcterms:created>
  <dcterms:modified xsi:type="dcterms:W3CDTF">2023-07-31T10:12:00Z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C96A439BEE1C46BB8C9FCC6DEFEB5C38</vt:lpwstr>
  </property>
</Properties>
</file>